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10089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Мавлянову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Назиму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Алишеровичу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Мавлянову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Назиму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Алишеровичу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Мавлянов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Назим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Алишерович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34684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Мавлянова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Алишеровича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1240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31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